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503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 xml:space="preserve">Акопян Эмиля </w:t>
      </w:r>
      <w:r>
        <w:rPr>
          <w:rFonts w:ascii="Times New Roman" w:eastAsia="Times New Roman" w:hAnsi="Times New Roman" w:cs="Times New Roman"/>
          <w:b/>
          <w:bCs/>
        </w:rPr>
        <w:t>Вирабовича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Акопян Э.В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1255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Акопян Э.В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Акопян Э.В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отчетом об отслеживании почтового отправления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Акопян Э.В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Акопян Э.В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</w:rPr>
        <w:t xml:space="preserve">Акопян Эмиля </w:t>
      </w:r>
      <w:r>
        <w:rPr>
          <w:rFonts w:ascii="Times New Roman" w:eastAsia="Times New Roman" w:hAnsi="Times New Roman" w:cs="Times New Roman"/>
          <w:b/>
          <w:bCs/>
        </w:rPr>
        <w:t>Вирабовича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>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десяти 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0412365400285005032420101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3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